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737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«Центр Финансовой Поддержки»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Минкашеву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Руслану </w:t>
      </w:r>
      <w:r>
        <w:rPr>
          <w:rFonts w:ascii="Times New Roman" w:eastAsia="Times New Roman" w:hAnsi="Times New Roman" w:cs="Times New Roman"/>
          <w:sz w:val="28"/>
          <w:szCs w:val="28"/>
        </w:rPr>
        <w:t>Зайнуллаевичу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«Центр Финансовой Поддержки»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7727480641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Минкашеву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Руслану </w:t>
      </w:r>
      <w:r>
        <w:rPr>
          <w:rFonts w:ascii="Times New Roman" w:eastAsia="Times New Roman" w:hAnsi="Times New Roman" w:cs="Times New Roman"/>
          <w:sz w:val="28"/>
          <w:szCs w:val="28"/>
        </w:rPr>
        <w:t>Зайнуллаевичу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Минкашева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Зайнуллаевича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«Центр Финансовой Поддержки»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Style w:val="cat-UserDefinedgrp-1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16350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ExternalSystemDefinedgrp-16rplc-12">
    <w:name w:val="cat-ExternalSystemDefined grp-16 rplc-12"/>
    <w:basedOn w:val="DefaultParagraphFont"/>
  </w:style>
  <w:style w:type="character" w:customStyle="1" w:styleId="cat-UserDefinedgrp-18rplc-15">
    <w:name w:val="cat-UserDefined grp-1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